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05-605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18810586231116008846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18810586231116008846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525224 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18810586231116008846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>, карточко</w:t>
      </w:r>
      <w:r>
        <w:rPr>
          <w:rFonts w:ascii="Times New Roman" w:eastAsia="Times New Roman" w:hAnsi="Times New Roman" w:cs="Times New Roman"/>
        </w:rPr>
        <w:t>й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0412365400725006052420153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